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 w:firstLine="5387"/>
        <w:jc w:val="left"/>
        <w:rPr>
          <w:rStyle w:val="2"/>
          <w:color w:val="000000"/>
          <w:sz w:val="28"/>
          <w:szCs w:val="28"/>
        </w:rPr>
      </w:pPr>
      <w:r w:rsidRPr="003D6CFB">
        <w:rPr>
          <w:rStyle w:val="2"/>
          <w:color w:val="000000"/>
          <w:sz w:val="28"/>
          <w:szCs w:val="28"/>
        </w:rPr>
        <w:t>Приложение</w:t>
      </w:r>
    </w:p>
    <w:p w:rsidR="003D6CFB" w:rsidRDefault="003D6CFB" w:rsidP="003D6CFB">
      <w:pPr>
        <w:pStyle w:val="21"/>
        <w:shd w:val="clear" w:color="auto" w:fill="auto"/>
        <w:spacing w:after="0" w:line="331" w:lineRule="exact"/>
        <w:ind w:right="40" w:firstLine="5387"/>
        <w:jc w:val="left"/>
        <w:rPr>
          <w:rStyle w:val="2"/>
          <w:color w:val="000000"/>
          <w:sz w:val="28"/>
          <w:szCs w:val="28"/>
        </w:rPr>
      </w:pPr>
    </w:p>
    <w:p w:rsidR="003D6CFB" w:rsidRPr="003D6CFB" w:rsidRDefault="001D5366" w:rsidP="003D6CFB">
      <w:pPr>
        <w:pStyle w:val="21"/>
        <w:shd w:val="clear" w:color="auto" w:fill="auto"/>
        <w:spacing w:after="0" w:line="331" w:lineRule="exact"/>
        <w:ind w:right="40" w:firstLine="5387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УТВЕРЖДЕ</w:t>
      </w:r>
      <w:r w:rsidR="00394533">
        <w:rPr>
          <w:rStyle w:val="2"/>
          <w:color w:val="000000"/>
          <w:sz w:val="28"/>
          <w:szCs w:val="28"/>
        </w:rPr>
        <w:t>Н</w:t>
      </w:r>
      <w:r>
        <w:rPr>
          <w:rStyle w:val="2"/>
          <w:color w:val="000000"/>
          <w:sz w:val="28"/>
          <w:szCs w:val="28"/>
        </w:rPr>
        <w:t>О</w:t>
      </w:r>
    </w:p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 w:firstLine="5387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</w:t>
      </w:r>
      <w:r w:rsidRPr="003D6CFB">
        <w:rPr>
          <w:rStyle w:val="2"/>
          <w:color w:val="000000"/>
          <w:sz w:val="28"/>
          <w:szCs w:val="28"/>
        </w:rPr>
        <w:t>остановлением администрации</w:t>
      </w:r>
    </w:p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 w:firstLine="5387"/>
        <w:jc w:val="left"/>
        <w:rPr>
          <w:rStyle w:val="2"/>
          <w:color w:val="000000"/>
          <w:sz w:val="28"/>
          <w:szCs w:val="28"/>
        </w:rPr>
      </w:pPr>
      <w:r w:rsidRPr="003D6CFB">
        <w:rPr>
          <w:rStyle w:val="2"/>
          <w:color w:val="000000"/>
          <w:sz w:val="28"/>
          <w:szCs w:val="28"/>
        </w:rPr>
        <w:t>Советского района</w:t>
      </w:r>
    </w:p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 w:firstLine="5387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</w:t>
      </w:r>
      <w:r w:rsidRPr="003D6CFB">
        <w:rPr>
          <w:rStyle w:val="2"/>
          <w:color w:val="000000"/>
          <w:sz w:val="28"/>
          <w:szCs w:val="28"/>
        </w:rPr>
        <w:t xml:space="preserve">т </w:t>
      </w:r>
      <w:r w:rsidR="00025099">
        <w:rPr>
          <w:rStyle w:val="2"/>
          <w:color w:val="000000"/>
          <w:sz w:val="28"/>
          <w:szCs w:val="28"/>
        </w:rPr>
        <w:t>13.09.2023</w:t>
      </w:r>
      <w:r w:rsidR="004512FB">
        <w:rPr>
          <w:rStyle w:val="2"/>
          <w:color w:val="000000"/>
          <w:sz w:val="28"/>
          <w:szCs w:val="28"/>
        </w:rPr>
        <w:t xml:space="preserve"> </w:t>
      </w:r>
      <w:r w:rsidR="00C732B1">
        <w:rPr>
          <w:rStyle w:val="2"/>
          <w:color w:val="000000"/>
          <w:sz w:val="28"/>
          <w:szCs w:val="28"/>
        </w:rPr>
        <w:t xml:space="preserve">№ </w:t>
      </w:r>
      <w:r w:rsidR="00025099">
        <w:rPr>
          <w:rStyle w:val="2"/>
          <w:color w:val="000000"/>
          <w:sz w:val="28"/>
          <w:szCs w:val="28"/>
        </w:rPr>
        <w:t>777</w:t>
      </w:r>
    </w:p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/>
        <w:rPr>
          <w:rStyle w:val="2"/>
          <w:color w:val="000000"/>
          <w:sz w:val="28"/>
          <w:szCs w:val="28"/>
        </w:rPr>
      </w:pPr>
    </w:p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/>
        <w:rPr>
          <w:rStyle w:val="2"/>
          <w:color w:val="000000"/>
          <w:sz w:val="28"/>
          <w:szCs w:val="28"/>
        </w:rPr>
      </w:pPr>
    </w:p>
    <w:p w:rsidR="003D6CFB" w:rsidRDefault="001D5366" w:rsidP="005F5CB3">
      <w:pPr>
        <w:pStyle w:val="21"/>
        <w:shd w:val="clear" w:color="auto" w:fill="auto"/>
        <w:spacing w:after="0" w:line="331" w:lineRule="exact"/>
        <w:ind w:right="4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ИЗМЕНЕНИЕ</w:t>
      </w:r>
    </w:p>
    <w:p w:rsidR="001D5366" w:rsidRDefault="001D5366" w:rsidP="005F5CB3">
      <w:pPr>
        <w:pStyle w:val="21"/>
        <w:shd w:val="clear" w:color="auto" w:fill="auto"/>
        <w:spacing w:after="0" w:line="331" w:lineRule="exact"/>
        <w:ind w:right="4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Порядке </w:t>
      </w:r>
      <w:r w:rsidR="006373B5">
        <w:rPr>
          <w:rStyle w:val="1"/>
          <w:color w:val="000000"/>
          <w:sz w:val="28"/>
          <w:szCs w:val="28"/>
        </w:rPr>
        <w:t>обеспечения</w:t>
      </w:r>
      <w:r w:rsidR="003D6CFB" w:rsidRPr="009266DD">
        <w:rPr>
          <w:rStyle w:val="1"/>
          <w:color w:val="000000"/>
          <w:sz w:val="28"/>
          <w:szCs w:val="28"/>
        </w:rPr>
        <w:t xml:space="preserve"> бесплатным </w:t>
      </w:r>
      <w:r w:rsidR="006373B5">
        <w:rPr>
          <w:rStyle w:val="1"/>
          <w:color w:val="000000"/>
          <w:sz w:val="28"/>
          <w:szCs w:val="28"/>
        </w:rPr>
        <w:t xml:space="preserve">двухразовым </w:t>
      </w:r>
      <w:r w:rsidR="003D6CFB" w:rsidRPr="009266DD">
        <w:rPr>
          <w:rStyle w:val="1"/>
          <w:color w:val="000000"/>
          <w:sz w:val="28"/>
          <w:szCs w:val="28"/>
        </w:rPr>
        <w:t xml:space="preserve">питанием </w:t>
      </w:r>
    </w:p>
    <w:p w:rsidR="001D5366" w:rsidRDefault="003D6CFB" w:rsidP="005F5CB3">
      <w:pPr>
        <w:pStyle w:val="21"/>
        <w:shd w:val="clear" w:color="auto" w:fill="auto"/>
        <w:spacing w:after="0" w:line="331" w:lineRule="exact"/>
        <w:ind w:right="40" w:firstLine="0"/>
        <w:rPr>
          <w:rStyle w:val="1"/>
          <w:color w:val="000000"/>
          <w:sz w:val="28"/>
          <w:szCs w:val="28"/>
        </w:rPr>
      </w:pPr>
      <w:r w:rsidRPr="009266DD">
        <w:rPr>
          <w:rStyle w:val="1"/>
          <w:color w:val="000000"/>
          <w:sz w:val="28"/>
          <w:szCs w:val="28"/>
        </w:rPr>
        <w:t xml:space="preserve">обучающихся с ограниченными возможностями здоровья в муниципальных общеобразовательных </w:t>
      </w:r>
      <w:r>
        <w:rPr>
          <w:rStyle w:val="1"/>
          <w:color w:val="000000"/>
          <w:sz w:val="28"/>
          <w:szCs w:val="28"/>
        </w:rPr>
        <w:t>организациях</w:t>
      </w:r>
      <w:r w:rsidR="00F123A0">
        <w:rPr>
          <w:rStyle w:val="1"/>
          <w:color w:val="000000"/>
          <w:sz w:val="28"/>
          <w:szCs w:val="28"/>
        </w:rPr>
        <w:t xml:space="preserve"> </w:t>
      </w:r>
    </w:p>
    <w:p w:rsidR="003D6CFB" w:rsidRPr="003D6CFB" w:rsidRDefault="003D6CFB" w:rsidP="005F5CB3">
      <w:pPr>
        <w:pStyle w:val="21"/>
        <w:shd w:val="clear" w:color="auto" w:fill="auto"/>
        <w:spacing w:after="0" w:line="331" w:lineRule="exact"/>
        <w:ind w:right="40" w:firstLine="0"/>
        <w:rPr>
          <w:rStyle w:val="2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Советского района</w:t>
      </w:r>
      <w:r w:rsidR="001D536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Кировской области</w:t>
      </w:r>
    </w:p>
    <w:p w:rsidR="003D6CFB" w:rsidRPr="003D6CFB" w:rsidRDefault="003D6CFB" w:rsidP="003D6CFB">
      <w:pPr>
        <w:pStyle w:val="21"/>
        <w:shd w:val="clear" w:color="auto" w:fill="auto"/>
        <w:spacing w:after="0" w:line="331" w:lineRule="exact"/>
        <w:ind w:right="40"/>
        <w:rPr>
          <w:rStyle w:val="2"/>
          <w:color w:val="000000"/>
          <w:sz w:val="28"/>
          <w:szCs w:val="28"/>
        </w:rPr>
      </w:pPr>
    </w:p>
    <w:p w:rsidR="001D5366" w:rsidRDefault="001D5366" w:rsidP="00B97079">
      <w:pPr>
        <w:pStyle w:val="a3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</w:p>
    <w:p w:rsidR="00B97079" w:rsidRDefault="00996070" w:rsidP="00B97079">
      <w:pPr>
        <w:pStyle w:val="a3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Раздел 2 «Условия и порядок предоставления бесплатного двухразового питания»</w:t>
      </w:r>
    </w:p>
    <w:p w:rsidR="00586437" w:rsidRDefault="00586437" w:rsidP="00586437">
      <w:pPr>
        <w:pStyle w:val="a3"/>
        <w:shd w:val="clear" w:color="auto" w:fill="auto"/>
        <w:spacing w:line="276" w:lineRule="auto"/>
        <w:ind w:left="20"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Пункт 2.4-1  изложить в следующей редакции:</w:t>
      </w:r>
    </w:p>
    <w:p w:rsidR="00F2332A" w:rsidRDefault="00F2332A" w:rsidP="00F2332A">
      <w:pPr>
        <w:pStyle w:val="a3"/>
        <w:shd w:val="clear" w:color="auto" w:fill="auto"/>
        <w:spacing w:line="240" w:lineRule="auto"/>
        <w:ind w:right="20"/>
        <w:rPr>
          <w:sz w:val="28"/>
          <w:szCs w:val="28"/>
        </w:rPr>
      </w:pPr>
      <w:r w:rsidRPr="00261340">
        <w:rPr>
          <w:rStyle w:val="1"/>
          <w:sz w:val="28"/>
          <w:szCs w:val="28"/>
        </w:rPr>
        <w:t xml:space="preserve">Обучающимся с ОВЗ, получающим образование на дому, бесплатное двухразовое питание предоставляется в виде сухого пайка в соответствии с </w:t>
      </w:r>
      <w:r w:rsidRPr="00261340">
        <w:rPr>
          <w:sz w:val="28"/>
          <w:szCs w:val="28"/>
        </w:rPr>
        <w:t xml:space="preserve"> рекомендуемым нормами СанПин среднесуточным </w:t>
      </w:r>
      <w:hyperlink w:anchor="Par97" w:tooltip="РЕКОМЕНДУЕМЫЙ СРЕДНЕСУТОЧНЫЙ НАБОР" w:history="1">
        <w:r w:rsidRPr="00261340">
          <w:rPr>
            <w:sz w:val="28"/>
            <w:szCs w:val="28"/>
          </w:rPr>
          <w:t>набором</w:t>
        </w:r>
      </w:hyperlink>
      <w:r w:rsidRPr="00261340">
        <w:rPr>
          <w:sz w:val="28"/>
          <w:szCs w:val="28"/>
        </w:rPr>
        <w:t xml:space="preserve"> продуктов питания и </w:t>
      </w:r>
      <w:hyperlink w:anchor="Par158" w:tooltip="ПЕРЕЧЕНЬ" w:history="1">
        <w:r w:rsidRPr="00261340">
          <w:rPr>
            <w:sz w:val="28"/>
            <w:szCs w:val="28"/>
          </w:rPr>
          <w:t>перечнем</w:t>
        </w:r>
      </w:hyperlink>
      <w:r w:rsidRPr="00261340">
        <w:rPr>
          <w:sz w:val="28"/>
          <w:szCs w:val="28"/>
        </w:rPr>
        <w:t xml:space="preserve"> продуктов питания, которые в соответствии с требованиями СанПин не допускаются для реализации в общеобразовательных учреждениях</w:t>
      </w:r>
      <w:r w:rsidR="00FF0390">
        <w:rPr>
          <w:sz w:val="28"/>
          <w:szCs w:val="28"/>
        </w:rPr>
        <w:t>,</w:t>
      </w:r>
      <w:r>
        <w:rPr>
          <w:sz w:val="28"/>
          <w:szCs w:val="28"/>
        </w:rPr>
        <w:t xml:space="preserve"> или в виде денежной компенсации.</w:t>
      </w:r>
    </w:p>
    <w:p w:rsidR="00F2332A" w:rsidRDefault="00F2332A" w:rsidP="00F2332A">
      <w:pPr>
        <w:pStyle w:val="a3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Дополнить пунктом 2.4-2 следующего содержания:</w:t>
      </w:r>
    </w:p>
    <w:p w:rsidR="001D5366" w:rsidRPr="00A67F34" w:rsidRDefault="001D5366" w:rsidP="00E13F48">
      <w:pPr>
        <w:widowControl w:val="0"/>
        <w:tabs>
          <w:tab w:val="left" w:pos="1429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67F34">
        <w:rPr>
          <w:rFonts w:ascii="Times New Roman" w:hAnsi="Times New Roman"/>
          <w:sz w:val="28"/>
          <w:szCs w:val="28"/>
        </w:rPr>
        <w:t>2.</w:t>
      </w:r>
      <w:r w:rsidR="00773983" w:rsidRPr="00A67F34">
        <w:rPr>
          <w:rFonts w:ascii="Times New Roman" w:hAnsi="Times New Roman"/>
          <w:sz w:val="28"/>
          <w:szCs w:val="28"/>
        </w:rPr>
        <w:t>4</w:t>
      </w:r>
      <w:r w:rsidRPr="00A67F34">
        <w:rPr>
          <w:rFonts w:ascii="Times New Roman" w:hAnsi="Times New Roman"/>
          <w:sz w:val="28"/>
          <w:szCs w:val="28"/>
        </w:rPr>
        <w:t>-</w:t>
      </w:r>
      <w:r w:rsidR="00773983" w:rsidRPr="00A67F34">
        <w:rPr>
          <w:rFonts w:ascii="Times New Roman" w:hAnsi="Times New Roman"/>
          <w:sz w:val="28"/>
          <w:szCs w:val="28"/>
        </w:rPr>
        <w:t>2</w:t>
      </w:r>
      <w:r w:rsidRPr="00A67F34">
        <w:rPr>
          <w:rFonts w:ascii="Times New Roman" w:hAnsi="Times New Roman"/>
          <w:sz w:val="28"/>
          <w:szCs w:val="28"/>
        </w:rPr>
        <w:t xml:space="preserve">. </w:t>
      </w:r>
      <w:r w:rsidR="00A049B2" w:rsidRPr="00A67F34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Родителям (законным представителям) обучающихся с ОВЗ, обучение которых организовано на дому, производится выплата ежемесячной денежной компенсации в размере 154 рубля за </w:t>
      </w:r>
      <w:r w:rsidR="00A049B2" w:rsidRPr="00A67F34">
        <w:rPr>
          <w:rFonts w:ascii="Times New Roman" w:hAnsi="Times New Roman"/>
          <w:sz w:val="28"/>
          <w:szCs w:val="28"/>
          <w:lang w:bidi="ru-RU"/>
        </w:rPr>
        <w:t>1 детодень</w:t>
      </w:r>
      <w:r w:rsidR="00A049B2" w:rsidRPr="00A67F34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 средств местного бюджета. </w:t>
      </w:r>
      <w:r w:rsidR="00A049B2" w:rsidRPr="00A67F34">
        <w:rPr>
          <w:rFonts w:ascii="Times New Roman" w:hAnsi="Times New Roman"/>
          <w:sz w:val="28"/>
          <w:szCs w:val="28"/>
        </w:rPr>
        <w:t>Денежная компенсация выплачивается один раз в месяц в срок до 15 числа месяца, следующего за отчетным за дни обучения.</w:t>
      </w:r>
    </w:p>
    <w:p w:rsidR="001D5366" w:rsidRDefault="00E13F48" w:rsidP="00E13F48">
      <w:pPr>
        <w:pStyle w:val="a3"/>
        <w:shd w:val="clear" w:color="auto" w:fill="auto"/>
        <w:spacing w:line="276" w:lineRule="auto"/>
        <w:ind w:left="20"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Пункт 2.10  изложить в следующей редакции:</w:t>
      </w:r>
    </w:p>
    <w:p w:rsidR="00E13F48" w:rsidRPr="00E13F48" w:rsidRDefault="00E13F48" w:rsidP="00E13F48">
      <w:pPr>
        <w:widowControl w:val="0"/>
        <w:tabs>
          <w:tab w:val="left" w:pos="1483"/>
        </w:tabs>
        <w:spacing w:line="276" w:lineRule="auto"/>
        <w:ind w:firstLine="720"/>
        <w:rPr>
          <w:rFonts w:ascii="Times New Roman" w:hAnsi="Times New Roman"/>
          <w:sz w:val="28"/>
          <w:szCs w:val="28"/>
          <w:lang w:bidi="ru-RU"/>
        </w:rPr>
      </w:pPr>
      <w:r w:rsidRPr="00E13F48">
        <w:rPr>
          <w:rStyle w:val="1"/>
          <w:sz w:val="28"/>
          <w:szCs w:val="28"/>
        </w:rPr>
        <w:t xml:space="preserve">2.10. </w:t>
      </w:r>
      <w:r w:rsidRPr="00E13F48">
        <w:rPr>
          <w:rFonts w:ascii="Times New Roman" w:hAnsi="Times New Roman"/>
          <w:sz w:val="28"/>
          <w:szCs w:val="28"/>
        </w:rPr>
        <w:t>Для предоставления денежной компенсации</w:t>
      </w:r>
      <w:r w:rsidRPr="00E13F48">
        <w:rPr>
          <w:rFonts w:ascii="Times New Roman" w:hAnsi="Times New Roman"/>
          <w:color w:val="000000"/>
          <w:sz w:val="28"/>
          <w:szCs w:val="28"/>
          <w:lang w:bidi="ru-RU"/>
        </w:rPr>
        <w:t xml:space="preserve"> один из родителей (законных представителей) обучающегося с ОВЗ либо совершеннолетний обучающийся с ОВЗ предоставляет в образовательную организацию заявление по форме согласно приложения № 1 к данному Порядку.</w:t>
      </w:r>
    </w:p>
    <w:p w:rsidR="00E13F48" w:rsidRDefault="00E13F48" w:rsidP="00B97079">
      <w:pPr>
        <w:pStyle w:val="a3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</w:p>
    <w:p w:rsidR="008563D5" w:rsidRDefault="00E90B61" w:rsidP="008563D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F2332A" w:rsidRDefault="00F2332A" w:rsidP="008563D5">
      <w:pPr>
        <w:ind w:firstLine="0"/>
        <w:jc w:val="center"/>
        <w:rPr>
          <w:sz w:val="28"/>
          <w:szCs w:val="28"/>
        </w:rPr>
      </w:pPr>
    </w:p>
    <w:p w:rsidR="00F2332A" w:rsidRDefault="00F2332A" w:rsidP="008563D5">
      <w:pPr>
        <w:ind w:firstLine="0"/>
        <w:jc w:val="center"/>
        <w:rPr>
          <w:sz w:val="28"/>
          <w:szCs w:val="28"/>
        </w:rPr>
      </w:pPr>
    </w:p>
    <w:p w:rsidR="00F2332A" w:rsidRDefault="00F2332A" w:rsidP="008563D5">
      <w:pPr>
        <w:ind w:firstLine="0"/>
        <w:jc w:val="center"/>
        <w:rPr>
          <w:sz w:val="28"/>
          <w:szCs w:val="28"/>
        </w:rPr>
      </w:pPr>
    </w:p>
    <w:p w:rsidR="00F2332A" w:rsidRDefault="00F2332A" w:rsidP="008563D5">
      <w:pPr>
        <w:ind w:firstLine="0"/>
        <w:jc w:val="center"/>
        <w:rPr>
          <w:sz w:val="28"/>
          <w:szCs w:val="28"/>
        </w:rPr>
      </w:pPr>
    </w:p>
    <w:p w:rsidR="00F2332A" w:rsidRDefault="00F2332A" w:rsidP="008563D5">
      <w:pPr>
        <w:ind w:firstLine="0"/>
        <w:jc w:val="center"/>
        <w:rPr>
          <w:sz w:val="28"/>
          <w:szCs w:val="28"/>
        </w:rPr>
      </w:pPr>
    </w:p>
    <w:p w:rsidR="00F2332A" w:rsidRPr="00F2332A" w:rsidRDefault="00F2332A" w:rsidP="00F2332A">
      <w:pPr>
        <w:pStyle w:val="20"/>
        <w:shd w:val="clear" w:color="auto" w:fill="auto"/>
        <w:tabs>
          <w:tab w:val="left" w:pos="4253"/>
        </w:tabs>
        <w:spacing w:before="0" w:after="0" w:line="240" w:lineRule="auto"/>
        <w:ind w:firstLine="0"/>
        <w:jc w:val="right"/>
        <w:rPr>
          <w:rFonts w:ascii="Times New Roman" w:hAnsi="Times New Roman"/>
        </w:rPr>
      </w:pPr>
      <w:r w:rsidRPr="00F2332A">
        <w:rPr>
          <w:rFonts w:ascii="Times New Roman" w:hAnsi="Times New Roman"/>
        </w:rPr>
        <w:lastRenderedPageBreak/>
        <w:t>Приложение № 1</w:t>
      </w:r>
    </w:p>
    <w:p w:rsidR="00F2332A" w:rsidRPr="00F2332A" w:rsidRDefault="00F2332A" w:rsidP="00F2332A">
      <w:pPr>
        <w:pStyle w:val="20"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</w:rPr>
      </w:pPr>
      <w:r w:rsidRPr="00F2332A">
        <w:rPr>
          <w:rFonts w:ascii="Times New Roman" w:hAnsi="Times New Roman"/>
        </w:rPr>
        <w:t xml:space="preserve">                                                                                                                   к Порядку</w:t>
      </w:r>
    </w:p>
    <w:tbl>
      <w:tblPr>
        <w:tblW w:w="0" w:type="auto"/>
        <w:tblInd w:w="4928" w:type="dxa"/>
        <w:tblLook w:val="04A0"/>
      </w:tblPr>
      <w:tblGrid>
        <w:gridCol w:w="4642"/>
      </w:tblGrid>
      <w:tr w:rsidR="00F2332A" w:rsidRPr="00F2332A" w:rsidTr="004856C9">
        <w:tc>
          <w:tcPr>
            <w:tcW w:w="4642" w:type="dxa"/>
            <w:shd w:val="clear" w:color="auto" w:fill="auto"/>
          </w:tcPr>
          <w:p w:rsidR="00F2332A" w:rsidRPr="00F2332A" w:rsidRDefault="00F2332A" w:rsidP="00F2332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2332A">
              <w:rPr>
                <w:rFonts w:ascii="Times New Roman" w:hAnsi="Times New Roman"/>
                <w:sz w:val="28"/>
                <w:szCs w:val="28"/>
              </w:rPr>
              <w:t>Директору_____________________</w:t>
            </w:r>
          </w:p>
          <w:p w:rsidR="00F2332A" w:rsidRPr="00F2332A" w:rsidRDefault="00F2332A" w:rsidP="00F2332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2332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2332A" w:rsidRPr="00F2332A" w:rsidRDefault="00F2332A" w:rsidP="00F233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32A">
              <w:rPr>
                <w:rFonts w:ascii="Times New Roman" w:hAnsi="Times New Roman"/>
                <w:sz w:val="28"/>
                <w:szCs w:val="28"/>
              </w:rPr>
              <w:t>От (ФИО родителя (законного представителя)_________________</w:t>
            </w:r>
          </w:p>
          <w:p w:rsidR="00F2332A" w:rsidRPr="00F2332A" w:rsidRDefault="00F2332A" w:rsidP="004856C9">
            <w:pPr>
              <w:pStyle w:val="ConsPlusNormal"/>
              <w:widowControl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2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2332A" w:rsidRPr="00F2332A" w:rsidRDefault="00F2332A" w:rsidP="004856C9">
            <w:pPr>
              <w:pStyle w:val="ConsPlusNormal"/>
              <w:widowControl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2A">
              <w:rPr>
                <w:rFonts w:ascii="Times New Roman" w:hAnsi="Times New Roman" w:cs="Times New Roman"/>
                <w:sz w:val="28"/>
                <w:szCs w:val="28"/>
              </w:rPr>
              <w:t>Проживающего (проживающей) по адресу_______________________</w:t>
            </w:r>
          </w:p>
          <w:p w:rsidR="00F2332A" w:rsidRPr="00F2332A" w:rsidRDefault="00F2332A" w:rsidP="004856C9">
            <w:pPr>
              <w:pStyle w:val="ConsPlusNormal"/>
              <w:widowControl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2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2332A" w:rsidRPr="00F2332A" w:rsidRDefault="00F2332A" w:rsidP="004856C9">
            <w:pPr>
              <w:pStyle w:val="ConsPlusNormal"/>
              <w:widowControl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2A"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  <w:p w:rsidR="00F2332A" w:rsidRPr="00F2332A" w:rsidRDefault="00F2332A" w:rsidP="004856C9">
            <w:pPr>
              <w:pStyle w:val="ConsPlusNormal"/>
              <w:widowControl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2A">
              <w:rPr>
                <w:rFonts w:ascii="Times New Roman" w:hAnsi="Times New Roman" w:cs="Times New Roman"/>
                <w:sz w:val="28"/>
                <w:szCs w:val="28"/>
              </w:rPr>
              <w:t>Эл.адрес______________________</w:t>
            </w:r>
          </w:p>
        </w:tc>
      </w:tr>
    </w:tbl>
    <w:p w:rsidR="00D514DB" w:rsidRDefault="00D514DB" w:rsidP="00D514DB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332A" w:rsidRPr="00F2332A" w:rsidRDefault="00F2332A" w:rsidP="00D514DB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>ЗАЯВЛЕНИЕ</w:t>
      </w:r>
    </w:p>
    <w:p w:rsidR="00F2332A" w:rsidRPr="00F2332A" w:rsidRDefault="00F2332A" w:rsidP="00F2332A">
      <w:pPr>
        <w:spacing w:after="200" w:line="276" w:lineRule="auto"/>
        <w:ind w:firstLine="720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 xml:space="preserve">Прошу выплачивать мне денежную компенсацию питания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Советского</w:t>
      </w:r>
      <w:r w:rsidRPr="00F2332A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06</w:t>
      </w:r>
      <w:r w:rsidRPr="00F2332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6.2018</w:t>
      </w:r>
      <w:r w:rsidRPr="00F2332A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366</w:t>
      </w:r>
      <w:r w:rsidRPr="00F2332A">
        <w:rPr>
          <w:rFonts w:ascii="Times New Roman" w:hAnsi="Times New Roman"/>
          <w:sz w:val="28"/>
          <w:szCs w:val="28"/>
        </w:rPr>
        <w:t xml:space="preserve"> «Об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</w:t>
      </w:r>
      <w:r>
        <w:rPr>
          <w:rFonts w:ascii="Times New Roman" w:hAnsi="Times New Roman"/>
          <w:sz w:val="28"/>
          <w:szCs w:val="28"/>
        </w:rPr>
        <w:t>иях Советского района Кировской области</w:t>
      </w:r>
      <w:r w:rsidRPr="00F2332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2332A" w:rsidRPr="00F2332A" w:rsidTr="004856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2A" w:rsidRPr="00F2332A" w:rsidRDefault="00F2332A" w:rsidP="0048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32A">
              <w:rPr>
                <w:rFonts w:ascii="Times New Roman" w:hAnsi="Times New Roman"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2A" w:rsidRPr="00F2332A" w:rsidRDefault="00F2332A" w:rsidP="004856C9">
            <w:pPr>
              <w:rPr>
                <w:rFonts w:ascii="Times New Roman" w:hAnsi="Times New Roman"/>
                <w:sz w:val="28"/>
                <w:szCs w:val="28"/>
              </w:rPr>
            </w:pPr>
            <w:r w:rsidRPr="00F2332A">
              <w:rPr>
                <w:rFonts w:ascii="Times New Roman" w:hAnsi="Times New Roman"/>
                <w:sz w:val="28"/>
                <w:szCs w:val="28"/>
              </w:rPr>
              <w:t xml:space="preserve">Основание предоставления питания в общеобразовательной организации </w:t>
            </w:r>
          </w:p>
          <w:p w:rsidR="00F2332A" w:rsidRPr="00F2332A" w:rsidRDefault="00643678" w:rsidP="006436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2332A" w:rsidRPr="00F2332A">
              <w:rPr>
                <w:rFonts w:ascii="Times New Roman" w:hAnsi="Times New Roman"/>
                <w:sz w:val="28"/>
                <w:szCs w:val="28"/>
              </w:rPr>
              <w:t>Обучение детей с ОВЗ на дому</w:t>
            </w:r>
          </w:p>
        </w:tc>
      </w:tr>
      <w:tr w:rsidR="00F2332A" w:rsidRPr="00F2332A" w:rsidTr="004856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A" w:rsidRPr="00F2332A" w:rsidRDefault="00F2332A" w:rsidP="0048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A" w:rsidRPr="00F2332A" w:rsidRDefault="00F2332A" w:rsidP="0048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32A" w:rsidRPr="00F2332A" w:rsidRDefault="00F2332A" w:rsidP="00D514DB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>Денежную компенсацию прошу производить в кредитно-финансовое учреждение (наименование кредитно-финансового учреждения, реквизиты) на счет (номер счета).</w:t>
      </w:r>
    </w:p>
    <w:p w:rsidR="00F2332A" w:rsidRPr="00F2332A" w:rsidRDefault="00F2332A" w:rsidP="00D514DB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>Извещен(а) о том, что денежная компенсация выплачивается один раз в месяц в срок до 15 числа месяца, следующего за отчетным, за дни обучения.</w:t>
      </w:r>
    </w:p>
    <w:p w:rsidR="00F2332A" w:rsidRPr="00F2332A" w:rsidRDefault="00F2332A" w:rsidP="00D514DB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>За достоверность представленных мной сведений несу персональную ответственность.</w:t>
      </w:r>
    </w:p>
    <w:p w:rsidR="00F2332A" w:rsidRPr="00F2332A" w:rsidRDefault="00F2332A" w:rsidP="00D514DB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>Согласен(а) на обработку персональных данных  и совершение всех необходимых действий с персональными данными в соответствии с Федеральным законом от 27.07.2006 № 152-ФЗ «О персональных данных» в целях предоставления денежной компенсации. Согласие на обработку персональных данных действует до истечения сроков хранения соответствующей информации.</w:t>
      </w:r>
    </w:p>
    <w:p w:rsidR="00D514DB" w:rsidRDefault="00F2332A" w:rsidP="00D514DB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F2332A">
        <w:rPr>
          <w:rFonts w:ascii="Times New Roman" w:hAnsi="Times New Roman"/>
          <w:sz w:val="28"/>
          <w:szCs w:val="28"/>
        </w:rPr>
        <w:t>«____»________202</w:t>
      </w:r>
      <w:r w:rsidR="00D5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32A">
        <w:rPr>
          <w:rFonts w:ascii="Times New Roman" w:hAnsi="Times New Roman"/>
          <w:sz w:val="28"/>
          <w:szCs w:val="28"/>
        </w:rPr>
        <w:t xml:space="preserve">г.                        </w:t>
      </w:r>
    </w:p>
    <w:p w:rsidR="00F2332A" w:rsidRDefault="00D514DB" w:rsidP="00D514DB">
      <w:pPr>
        <w:spacing w:after="200" w:line="276" w:lineRule="auto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2332A" w:rsidRPr="00F2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332A" w:rsidRPr="00F2332A">
        <w:rPr>
          <w:rFonts w:ascii="Times New Roman" w:hAnsi="Times New Roman"/>
          <w:sz w:val="28"/>
          <w:szCs w:val="28"/>
        </w:rPr>
        <w:t xml:space="preserve"> подпись                      (расшифровка подписи)</w:t>
      </w:r>
    </w:p>
    <w:sectPr w:rsidR="00F2332A" w:rsidSect="005D0F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E5" w:rsidRDefault="000D65E5" w:rsidP="00883A28">
      <w:r>
        <w:separator/>
      </w:r>
    </w:p>
  </w:endnote>
  <w:endnote w:type="continuationSeparator" w:id="1">
    <w:p w:rsidR="000D65E5" w:rsidRDefault="000D65E5" w:rsidP="0088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E5" w:rsidRDefault="000D65E5" w:rsidP="00883A28">
      <w:r>
        <w:separator/>
      </w:r>
    </w:p>
  </w:footnote>
  <w:footnote w:type="continuationSeparator" w:id="1">
    <w:p w:rsidR="000D65E5" w:rsidRDefault="000D65E5" w:rsidP="0088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28" w:rsidRDefault="007A18EA">
    <w:pPr>
      <w:pStyle w:val="a6"/>
      <w:jc w:val="center"/>
    </w:pPr>
    <w:fldSimple w:instr=" PAGE   \* MERGEFORMAT ">
      <w:r w:rsidR="00025099">
        <w:rPr>
          <w:noProof/>
        </w:rPr>
        <w:t>2</w:t>
      </w:r>
    </w:fldSimple>
  </w:p>
  <w:p w:rsidR="00883A28" w:rsidRDefault="00883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3">
    <w:nsid w:val="0000000B"/>
    <w:multiLevelType w:val="multilevel"/>
    <w:tmpl w:val="0000000A"/>
    <w:lvl w:ilvl="0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4">
    <w:nsid w:val="0000000D"/>
    <w:multiLevelType w:val="multilevel"/>
    <w:tmpl w:val="0000000C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5">
    <w:nsid w:val="43084AC6"/>
    <w:multiLevelType w:val="hybridMultilevel"/>
    <w:tmpl w:val="96C0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2F65"/>
    <w:multiLevelType w:val="multilevel"/>
    <w:tmpl w:val="F014D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CFB"/>
    <w:rsid w:val="00025099"/>
    <w:rsid w:val="000273A5"/>
    <w:rsid w:val="000419A6"/>
    <w:rsid w:val="00062CA4"/>
    <w:rsid w:val="00072AAF"/>
    <w:rsid w:val="000D65E5"/>
    <w:rsid w:val="000E37B9"/>
    <w:rsid w:val="000F64E1"/>
    <w:rsid w:val="00133F8A"/>
    <w:rsid w:val="00137506"/>
    <w:rsid w:val="001630B3"/>
    <w:rsid w:val="001D5366"/>
    <w:rsid w:val="002124B9"/>
    <w:rsid w:val="00212CDA"/>
    <w:rsid w:val="0023077A"/>
    <w:rsid w:val="00231235"/>
    <w:rsid w:val="0024542F"/>
    <w:rsid w:val="00260A58"/>
    <w:rsid w:val="00261340"/>
    <w:rsid w:val="002F1623"/>
    <w:rsid w:val="003015DC"/>
    <w:rsid w:val="00322E47"/>
    <w:rsid w:val="0032573B"/>
    <w:rsid w:val="003316C9"/>
    <w:rsid w:val="00336857"/>
    <w:rsid w:val="00340D95"/>
    <w:rsid w:val="00367841"/>
    <w:rsid w:val="00394533"/>
    <w:rsid w:val="003D6CFB"/>
    <w:rsid w:val="003E2D3E"/>
    <w:rsid w:val="0041105C"/>
    <w:rsid w:val="004225F9"/>
    <w:rsid w:val="004512FB"/>
    <w:rsid w:val="00481A04"/>
    <w:rsid w:val="004B04BB"/>
    <w:rsid w:val="004C4326"/>
    <w:rsid w:val="005536E1"/>
    <w:rsid w:val="00586437"/>
    <w:rsid w:val="005D0F7A"/>
    <w:rsid w:val="005F5CB3"/>
    <w:rsid w:val="00616924"/>
    <w:rsid w:val="006373B5"/>
    <w:rsid w:val="00643678"/>
    <w:rsid w:val="006A3E7D"/>
    <w:rsid w:val="006C6F3E"/>
    <w:rsid w:val="006F4543"/>
    <w:rsid w:val="007218EC"/>
    <w:rsid w:val="00762FCF"/>
    <w:rsid w:val="00773983"/>
    <w:rsid w:val="007A18EA"/>
    <w:rsid w:val="007E2659"/>
    <w:rsid w:val="00820D9C"/>
    <w:rsid w:val="00821DDD"/>
    <w:rsid w:val="008473C9"/>
    <w:rsid w:val="00854616"/>
    <w:rsid w:val="008563D5"/>
    <w:rsid w:val="00883A28"/>
    <w:rsid w:val="008A3FEE"/>
    <w:rsid w:val="008C7155"/>
    <w:rsid w:val="00956F50"/>
    <w:rsid w:val="00993934"/>
    <w:rsid w:val="00996070"/>
    <w:rsid w:val="00A03481"/>
    <w:rsid w:val="00A049B2"/>
    <w:rsid w:val="00A27A31"/>
    <w:rsid w:val="00A43EB5"/>
    <w:rsid w:val="00A67F34"/>
    <w:rsid w:val="00A83445"/>
    <w:rsid w:val="00AD2AC9"/>
    <w:rsid w:val="00AD316B"/>
    <w:rsid w:val="00B4698C"/>
    <w:rsid w:val="00B55395"/>
    <w:rsid w:val="00B757C9"/>
    <w:rsid w:val="00B75BD5"/>
    <w:rsid w:val="00B97079"/>
    <w:rsid w:val="00C10B69"/>
    <w:rsid w:val="00C25660"/>
    <w:rsid w:val="00C3144C"/>
    <w:rsid w:val="00C32E99"/>
    <w:rsid w:val="00C732B1"/>
    <w:rsid w:val="00C756A6"/>
    <w:rsid w:val="00CA1424"/>
    <w:rsid w:val="00CC3836"/>
    <w:rsid w:val="00D103EB"/>
    <w:rsid w:val="00D514DB"/>
    <w:rsid w:val="00D55177"/>
    <w:rsid w:val="00D61F73"/>
    <w:rsid w:val="00D63D38"/>
    <w:rsid w:val="00D66AE4"/>
    <w:rsid w:val="00DA5405"/>
    <w:rsid w:val="00DA6FB9"/>
    <w:rsid w:val="00E028A2"/>
    <w:rsid w:val="00E13F48"/>
    <w:rsid w:val="00E22574"/>
    <w:rsid w:val="00E236EC"/>
    <w:rsid w:val="00E90B61"/>
    <w:rsid w:val="00EA6399"/>
    <w:rsid w:val="00F123A0"/>
    <w:rsid w:val="00F2332A"/>
    <w:rsid w:val="00F41FA0"/>
    <w:rsid w:val="00F52B00"/>
    <w:rsid w:val="00F93EAB"/>
    <w:rsid w:val="00FB1F6E"/>
    <w:rsid w:val="00FF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3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D6CFB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D6CFB"/>
    <w:rPr>
      <w:rFonts w:ascii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aliases w:val="Интервал 0 pt1"/>
    <w:basedOn w:val="1"/>
    <w:uiPriority w:val="99"/>
    <w:rsid w:val="003D6CFB"/>
    <w:rPr>
      <w:b/>
      <w:bCs/>
      <w:spacing w:val="2"/>
    </w:rPr>
  </w:style>
  <w:style w:type="paragraph" w:styleId="a3">
    <w:name w:val="Body Text"/>
    <w:basedOn w:val="a"/>
    <w:link w:val="1"/>
    <w:uiPriority w:val="99"/>
    <w:rsid w:val="003D6CFB"/>
    <w:pPr>
      <w:widowControl w:val="0"/>
      <w:shd w:val="clear" w:color="auto" w:fill="FFFFFF"/>
      <w:spacing w:line="336" w:lineRule="exact"/>
    </w:pPr>
    <w:rPr>
      <w:rFonts w:ascii="Times New Roman" w:hAnsi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link w:val="a3"/>
    <w:uiPriority w:val="99"/>
    <w:semiHidden/>
    <w:rsid w:val="003D6CFB"/>
  </w:style>
  <w:style w:type="paragraph" w:customStyle="1" w:styleId="21">
    <w:name w:val="Основной текст (2)1"/>
    <w:basedOn w:val="a"/>
    <w:link w:val="2"/>
    <w:uiPriority w:val="99"/>
    <w:rsid w:val="003D6CFB"/>
    <w:pPr>
      <w:widowControl w:val="0"/>
      <w:shd w:val="clear" w:color="auto" w:fill="FFFFFF"/>
      <w:spacing w:after="240" w:line="221" w:lineRule="exact"/>
      <w:jc w:val="center"/>
    </w:pPr>
    <w:rPr>
      <w:rFonts w:ascii="Times New Roman" w:hAnsi="Times New Roman"/>
      <w:b/>
      <w:bCs/>
      <w:spacing w:val="2"/>
      <w:sz w:val="16"/>
      <w:szCs w:val="16"/>
    </w:rPr>
  </w:style>
  <w:style w:type="paragraph" w:customStyle="1" w:styleId="ConsPlusNormal">
    <w:name w:val="ConsPlusNormal"/>
    <w:rsid w:val="002613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13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3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2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83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A28"/>
    <w:rPr>
      <w:sz w:val="22"/>
      <w:szCs w:val="22"/>
      <w:lang w:eastAsia="en-US"/>
    </w:rPr>
  </w:style>
  <w:style w:type="character" w:customStyle="1" w:styleId="aa">
    <w:name w:val="Основной текст_"/>
    <w:link w:val="20"/>
    <w:locked/>
    <w:rsid w:val="00F2332A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a"/>
    <w:rsid w:val="00F2332A"/>
    <w:pPr>
      <w:widowControl w:val="0"/>
      <w:shd w:val="clear" w:color="auto" w:fill="FFFFFF"/>
      <w:spacing w:before="540" w:after="300" w:line="317" w:lineRule="exact"/>
      <w:ind w:hanging="58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Директор</cp:lastModifiedBy>
  <cp:revision>2</cp:revision>
  <cp:lastPrinted>2023-08-15T11:52:00Z</cp:lastPrinted>
  <dcterms:created xsi:type="dcterms:W3CDTF">2023-09-14T05:46:00Z</dcterms:created>
  <dcterms:modified xsi:type="dcterms:W3CDTF">2023-09-14T05:46:00Z</dcterms:modified>
</cp:coreProperties>
</file>